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1"/>
        <w:gridCol w:w="1579"/>
        <w:gridCol w:w="6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obszar* Oga, króla Baszanu, z reszty Refaitów,** *** który mieszkał w Asztarot i w Edrej,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granicę, ּ</w:t>
      </w:r>
      <w:r>
        <w:rPr>
          <w:rtl/>
        </w:rPr>
        <w:t>גְבּול</w:t>
      </w:r>
      <w:r>
        <w:rPr>
          <w:rtl w:val="0"/>
        </w:rPr>
        <w:t xml:space="preserve"> ;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olbrzymów, τῶν γιγάντων.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2:10-11&lt;/x&gt;; &lt;x&gt;50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2024-05-14T15:25:35Z</dcterms:modified>
</cp:coreProperties>
</file>