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synowie Izraela pokonali ich – i Mojżesz, sługa JAHWE,* oddał to w posiadanie Rubenitom, Gadytom i połowie plemienia Manassesa.**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wraz z Izraelitami pokonał ich, po czym Mojżesz, sługa JAHWE, oddał zajęte tereny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ich Mojżesz, sługa JAHWE, wraz z synami Izraela. I Mojżesz, sługa JAHWE, dał tę ziemię w posiadanie Rubenitom i Gadytom,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Pański, i synowie Izraelscy, pobili je; i podał tę ziemię Mojżesz, sługa Pański, w dziedzictwo Rubenitom, i Gadytom,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PANSKI, i synowie Izraelowi pobili je, i dał ziemie ich Mojżesz w osiadłość Rubenitom i Gadytom, i połowicy pokolenia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Pana, i synowie Izraela zwyciężyli ich, i oddał Mojżesz, sługa Pana, ziemię tę w dziedzictwo pokoleniom Rubena, Gada i połowie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Pana, i synowie izraelscy wytracili ich; Mojżesz, sługa Pana, oddał ich ziemię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JAHWE, i Izraelici pobili ich, a Mojżesz, sługa JAHWE, oddał tę ziemię w posiadanie Rubenitom, Gadytom i połowie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ich Mojżesz, sługa JAHWE, wraz z Izraelitami. Następnie Mojżesz dał ten kraj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ich Mojżesz, sługa Jahwe, wraz z Izraelitami; Mojżesz, sługa Jahwe, oddał ich krainę jako dziedzictwo: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Побили їх Мойсей Господний раб та ізраїльські сини, і дав її Мойсей в насліддя Рувимові і Ґадові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pokonali: Mojżesz, sługa WIEKUISTEGO oraz synowie Israela; i tą ziemię oddał w dziedzictwo Reubenidom, Gadydom oraz 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Mojżesz, sługa JAHWE, oraz synowie Izraela ich rozgromili, po czym Mojżesz, sługa JAHWE, dał to jako posiadłość Rubenitom i Gadytom, i połowie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 JHWH : brak w G Vg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32:33&lt;/x&gt;; &lt;x&gt;50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2024-05-14T15:19:11Z</dcterms:modified>
</cp:coreProperties>
</file>