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i na nizinie,* i na stepie,** i na zboczach górskich, i na pustyni, i w Negebie:*** (ziemie) Chetytów, Amorytów, Kananejczyków, Peryzytów, Chiwitów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ׁ</w:t>
      </w:r>
      <w:r>
        <w:rPr>
          <w:rtl/>
        </w:rPr>
        <w:t>שְפֵלָה</w:t>
      </w:r>
      <w:r>
        <w:rPr>
          <w:rtl w:val="0"/>
        </w:rPr>
        <w:t xml:space="preserve"> , lub: w Szefeli.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na stepie, ּ</w:t>
      </w:r>
      <w:r>
        <w:rPr>
          <w:rtl/>
        </w:rPr>
        <w:t>ובָעֲרָבָה</w:t>
      </w:r>
      <w:r>
        <w:rPr>
          <w:rtl w:val="0"/>
        </w:rPr>
        <w:t xml:space="preserve"> , lub: w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ובַּנֶגֶב</w:t>
      </w:r>
      <w:r>
        <w:rPr>
          <w:rtl w:val="0"/>
        </w:rPr>
        <w:t xml:space="preserve"> , lub: i na południu.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2024-05-14T18:03:05Z</dcterms:modified>
</cp:coreProperties>
</file>