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JAHWE w tym dniu, gdyż ty sam słyszałeś tego dnia, że są tam Anakici i wielkie warowne miasta. Może JAHWE będzie ze mną i wydziedziczę ich, jak zapowiedział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2024-05-01T04:50:29Z</dcterms:modified>
</cp:coreProperties>
</file>