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pobłogosławił Kaleba, syna Jefunego, i dał mu Hebron jako dziedzictwo.*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2024-05-01T10:34:05Z</dcterms:modified>
</cp:coreProperties>
</file>