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stał się dziedzictwem Kaleba, syna Jefunego, Kenizyty – dziedzictwem do dnia dzisiejszego – że był w pełni za JAHWE,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2024-05-01T02:32:15Z</dcterms:modified>
</cp:coreProperties>
</file>