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tak, jak JAHWE przykazał Mojżeszowi – porozdzielali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2024-04-30T23:26:04Z</dcterms:modified>
</cp:coreProperties>
</file>