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gdy Mojżesz, sługa JAHWE, wysłał mnie z Kadesz-Barnea, by przeszpiegować tę ziemię, i przyniosłem mu (wówczas) wiadomość zgodnie z tym, co miałem na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wtedy czterdzieści lat, gdy Mojżesz, sługa JAHWE, wysłał mnie z Kadesz-Barnea na przeszpiegi do tej ziemi. Wiadomości, które mu wówczas przyniosłem, szczerze wyrażały to, co miałem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gdy Mojżesz, sługa JAHWE, posłał mnie z Kadesz-Barnea na wybadanie ziemi i przyniosłem mu wiadomość zgodnie z tym, co miałem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mi lat było, gdy mnie słał Mojżesz, sługa Pański, z Kades Barny ku przeszpiegowaniu ziemi, i odniosłem mu tę rzecz, jako było w sercu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mi lat było, kiedy mię słał Mojżesz, sługa PANSKI, z Kadesbarny, żebym wypatrował ziemię, i powiedziałem mu, co mi się zdała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miałem, gdy Mojżesz, sługa Pana, wysłał mnie z Kadesz-Barnea, abym zbadał kraj; i przyniosłem mu wiadomości zgodnie z moim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gdy Mojżesz, sługa Pana, wysłał mnie z Kadesz-Barnea, abym przeszpiegował tę ziemię, i przyniosłem mu wieści, według najlepszej wiedzy i 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gdy Mojżesz, sługa JAHWE, posłał mnie z Kadesz-Barnea w celu zdobycia informacji o tej ziemi i przyniosłem mu wiadomości zgodnie z moim przekonaniem.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wtedy czterdzieści lat, gdy Mojżesz, sługa JAHWE, wysłał mnie z Kadesz-Barnea, żebym wybadał kraj, a ja przekazałem mu wiadomość zgodnie z moim przekonaniem.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miałem, kiedy wysłał mnie Mojżesz, sługa Jahwe, z Kadesz-Barnea dla zbadania kraju i zdałem mu sprawę zgodnie ze swoim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сорок років мали ми, коли післав мене Мойсей божий раб з Кадис Варни розвідати землю, і я йому відповів слово за його умом,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kiedy Mojżesz, sługa WIEKUISTEGO, wysłał mnie z Kadesz–Barnea, abym przepatrzył ziemię; więc przyniosłem mu wiadomość według mojego przekonania.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gdy Mojżesz, sługa JAHWE, wysłał mnie z Kadesz-Barnea, bym przeszpiegował tę ziemię, i przyniosłem mu z powrotem wiadomość, jak to było w mym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2024-05-01T04:29:17Z</dcterms:modified>
</cp:coreProperties>
</file>