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5"/>
        <w:gridCol w:w="6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moi bracia, którzy poszli ze mną, sprawili, że stopniało serce ludu, ja natomiast byłem w pełni za JAHWE, moim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2024-05-01T12:48:11Z</dcterms:modified>
</cp:coreProperties>
</file>