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460"/>
        <w:gridCol w:w="2592"/>
        <w:gridCol w:w="3146"/>
        <w:gridCol w:w="29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Baala i Ijim, i Esem,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2024-05-02T07:01:30Z</dcterms:modified>
</cp:coreProperties>
</file>