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im odpowiedział: Jeśli jesteście ludem licznym, to wyruszcie w las i wykarczujcie tam sobie (siedziby) w ziemi Peryzytów i Refaitów, skoro za ciasne są dla was góry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2024-04-29T01:42:47Z</dcterms:modified>
</cp:coreProperties>
</file>