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Stanęły one przed Eleazarem, kapłanem, przed Jozuem, synem Nuna, i przed książętami, i powiedziały: JAHWE nakazał Mojżeszowi, aby nam dał dziedzictwo pośród naszych braci. Dał im więc dziedzictwo, zgodnie z poleceniem JAHWE, pośród braci ich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2024-04-29T02:19:46Z</dcterms:modified>
</cp:coreProperties>
</file>