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Szechem, dalej biegła ta granica na południe do mieszkańców En-Tappuach.*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biegła zatem z Aszer do Mikmetat, które leży na wschód od Sychem, a potem na południe do mieszkańców En-Tapuach.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Manassesa ciągnęła się od Aszera do Michmetat, które leży naprzeciw Szechem, a dalej biegła na prawo do mieszkańców w 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Manasesowa od Aser do Machmatat, które jest przeciwko Sychem, a idzie granica ta po prawej stronie do mieszkających w En Tafua.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Manasse była od Aser do Machmetat, który patrzy ku Sychem, a wychodzi po prawej stronie podle obywatelów źrzódła Tafue.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ciągnęła się od strony Asera do Mikmetat, położonego na wschód od Sychem, i szła na prawo ku Jeszib przy źródle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biegnie od Aszer do Michmetat, które leży na wschód od Szechem, a potem ciągnie się w stronę południa do mieszkańców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Manassesa ciągnęła się od Asera do Mikmetat, które leży naprzeciw Sychem. Następnie biegła w prawo do Jaszib koło źródła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Manassesa biegła od strony Asera do Mikmetat, leżącego na wschód od Sychem. Potem granica kierowała się na południe do mieszkańców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[posiadłości] Manassego biegnie od Aszer do Mikmetat, które leży naprzeciw Szekem. Potem zwraca się na południe do Jaszib koło En-Tappuach.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границі синів Манассії Диланат, що є напроти лиця синів Аната, і іде за границями до Яміна і Яссіва до джерела Тафтота,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Menaszy ciągnęła się od Aszeru do Michmethath, położonego na wschód od Szechem. Potem granica biegnie po prawej stronie, do mieszkańców En Tappuach.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Manassesa biegła od Aszera po Michmetat, które jest naprzeciw Szechem, i granica biegła w prawo do mieszkańców En-Tappuach.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mieszkańców En-Tappuach, </w:t>
      </w:r>
      <w:r>
        <w:rPr>
          <w:rtl/>
        </w:rPr>
        <w:t>עֵיןּתַּפּוחַאֶל־יֹׁשְבֵי</w:t>
      </w:r>
      <w:r>
        <w:rPr>
          <w:rtl w:val="0"/>
        </w:rPr>
        <w:t xml:space="preserve"> , lub: do Jaszib-En-Tappuach; wg G: Jaszib nad źródłem Tafthoth, Ιασσιβ ἐπὶ πηγὴν Θαφθωθ.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2024-04-29T07:28:45Z</dcterms:modified>
</cp:coreProperties>
</file>