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rzucił dla nich los przed obliczem JAHWE, w Szilo, i rozdzielił tam Jozue ziemię między synów Izraela, zgodnie z ich podziałami.*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rozdzielił tam Jozue ziemię między synów Izraela, zgodnie z ich podziałami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2024-04-27T07:01:21Z</dcterms:modified>
</cp:coreProperties>
</file>