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granica po stronie północnej zaczynała się od Jordanu, potem granica ta wznosiła się do grzbietu na północ od Jerycha i dalej wznosiła się w górę na zachód, a jej kraniec kierował się ku pustyni, (ku) Bet-Awen.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2024-04-27T09:00:13Z</dcterms:modified>
</cp:coreProperties>
</file>