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skręcała na północ i wychodziła na En -Szemesz. Dalej biegła do Gelilot, które leży naprzeciw przełęczy Adumim, i schodziła do Kamienia Bohana, syna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2024-04-27T08:36:34Z</dcterms:modified>
</cp:coreProperties>
</file>