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pozostało wśród synów Izraela siedem plemion, którym nie przydzielono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2024-04-27T07:09:17Z</dcterms:modified>
</cp:coreProperties>
</file>