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wytyczał mu granicę od strony wschodniej. Oto granice okalające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2024-04-27T12:21:47Z</dcterms:modified>
</cp:coreProperties>
</file>