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46"/>
        <w:gridCol w:w="2389"/>
        <w:gridCol w:w="2900"/>
        <w:gridCol w:w="3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Rekem, i Jirpeel, i Tarala,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2024-04-27T12:07:56Z</dcterms:modified>
</cp:coreProperties>
</file>