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skręcała też (z Chelef) na zachód (do) Aznot-Tabor, a stamtąd wychodziła ku Chukok, na południu zaś stykała się z Zebulonem, na zachodzie z Aszerem, a na wschodzie słońca z Judą, nad Jordanem.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2024-05-08T13:59:49Z</dcterms:modified>
</cp:coreProperties>
</file>