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5"/>
        <w:gridCol w:w="2389"/>
        <w:gridCol w:w="2900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2024-05-08T19:35:32Z</dcterms:modified>
</cp:coreProperties>
</file>