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Jordanu, na wschód od Jerycha, oznaczyli Beser na pustyni, na równinie należącej do plemienia Rubena, Ramot w Gileadzie, należącym do plemienia Gada i Golan w Baszanie, należącym do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2024-05-01T15:20:50Z</dcterms:modified>
</cp:coreProperties>
</file>