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przybyszów przebywających wśród nich, aby mógł tam uciec każdy, kto nieumyślnie zabił człowieka, i by nie zginął z ręki mściciela krwi, dopóki nie stanie przed zgromadzeniem.*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sądem.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2024-05-01T18:20:16Z</dcterms:modified>
</cp:coreProperties>
</file>