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Jozue w Sychem wszystkie plemiona Izraela.* Wezwał tam starszych Izraela i jego naczelników, jego sędziów i jego urzędników, i stawili się oni przed obliczem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 Sychem wszystkie plemiona Izraela. Wezwał tam starszych ludu, jego naczelników, sędziów i przełożonych, i ci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zebrał wszystkie pokolenia Izraela w Sychem i zwołał starszych Izraela, jego naczelników, jego sędziów i jego przełożonych, a ci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zebrał Jozue wszystkie pokolenia Izraelskie do Sychem, i zwołał starszych z Izraela, i przedniejszych z nich, i sędziów ich, i przełożonych ich, i stanęli przed obliczem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Jozue wszystkie pokolenia Izraelowe do Sychem i zezwał starszych i książąt, i sędziów, i mistrze, i stanęli przed oczyma PANSKIMI,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 Sychem wszystkie pokolenia Izraela. Wezwał też starszych Izraela, jego książąt, sędziów i zwierzchników, którzy się stawili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zgromadził wszystkie plemiona izraelskie w Sychem i zwołał starszych Izraela i jego naczelników, sędziów i przełożonych, i ci stanęli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wszystkie szczepy Izraela w Sychem, zwołał też starszych Izraela, jego naczelników, sędziów i urzędników, a ci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 Sychem wszystkie plemiona Izraela i wezwał starszych Izraela, jego przywódców, sędziów i zwierzchników, a ci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zgromadził w Sychem wszystkie pokolenia izraelskie. Wezwał też starszyznę Izraela, wodzów, sędziów i przełożonych, a oni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Ісус всі ізраїльські племена до Сило і скликав їхніх старшин і їхніх писарів і їхніх суддів і поставив їх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zgromadził wszystkie plemiona do Szechem oraz zwołał starszych Israela, naczelników, sędziów i jego przełożonych; zatem stawili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zgromadził w Szechem wszystkie plemiona Izraela, i wezwał starszych Izraela oraz jego naczelników i jego sędziów, i jego urzędników, a oni stawali przed prawdziwym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Szilo, Σηλω, por. w. 25, zob. &lt;x&gt;60 18:1&lt;/x&gt;, 8, 10;&lt;x&gt;60 19:37&lt;/x&gt;;&lt;x&gt;60 21:2&lt;/x&gt;;&lt;x&gt;60 22:9&lt;/x&gt;, 12 (&lt;x&gt;60 24:1&lt;/x&gt;L.).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2024-04-28T05:56:21Z</dcterms:modified>
</cp:coreProperties>
</file>