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 stanęliście pod Jerychem. Tam walczyli z wami panowie Jerycha, Amoryci, Peryzyci, Kananejczycy, Chetyci, Girgaszyci, Chiwici i Jebuzyci,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Przeprawiliście się potem przez Jordan i przyszliście do Jerycha. I walczyli przeciwko wam ludzie z Jerycha,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Amoryci, Peryzzyci, Kananejczycy, Chetyci, Girgaszyci, Chiwwici i Jebusyci, ale oddałem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potem przez Jordan, i przyszliście do Jerycha, i walczyli przeciwko wam mężowie z Jerycha, Amorejczyk, i Ferezejczyk, i Chananejczyk, i Hetejczyk, i Gargiezejczyk, i Hewejczyk, i Jebuzejczyk; alem je podał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przeszliście Jordan, i przyszliście do Jerycha. I walczyli na was mężowie miasta onego, Amorejczyk i Ferezejczyk, i Chananejczyk, i Hetejczyk, i Gergezejczyk, i Hewejczyk, i Jebuzejczyk, i dałem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przyszliście do Jerycha. Mieszkańcy Jerycha walczyli z wami, a również Amoryci, Peryzzyci, Kananejczycy, Chittyci,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przeprawiliście się przez Jordan i przyszliście do Jerycha, to walczyli z wami obywatele Jerycha, Amorejczycy, Peryzyjczycy, Kananejczycy, Chetejczycy, Girgazejczycy, Chiwwijczycy i Jebuzejczycy,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przeprawiliście się przez Jordan i przybyliście do Jerycha. Walczyli z wami mieszkańcy Jerycha, Amoryci, Peryzzyci, Kananejczycy, Chetyci,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przez Jordan i przybyliście pod Jerycho. Walczyli przeciwko wam wojownicy Jerycha, Amoryci, Peryzzyci, Kananejczycy, Chetyci, Girgaszyci, Chiwwici i Jebusyci, lecz 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stanęliście pod Jerychem. Walczyli przeciw wam mieszkańcy Jerycha, Amoryci, Peryzzyci, Kananejczycy, Chittyci, Girgaszyci, Chiwwici i Jebuzyci, lecz oddałem ich wszystkich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перейшли Йордан і прийшли до Єрихону. І воювали з вами мешканці Єрихону, Ферезей і Хананей і Хеттей і Аморрей і Ґерґесей і Евей і Євусей і Господь передав їх у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za Jarden i przybyliście do Jerycha. I walczyli przeciw wam obywatele Jerycha, Emorejczycy, Peryzejczycy, Kanaanici, Chittejczycy, Girgaszyci, Chywici i Jebusyci, lecz poddałem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przeprawiliście się przez Jordan i przyszliście do Jerycha. A właściciele ziemscy z Jerycha, Amoryci i Peryzzyci, i Kananejczycy, i Hetyci, i Girgaszyci, Chiwwici i Jebusyci zaczęli walczyć z wami; ale ja wydałem ich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2024-04-27T23:57:01Z</dcterms:modified>
</cp:coreProperties>
</file>