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Chcemy trzymać się jak najdalej od opuszczania JAHWE i od służenia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odpowiedział: Nie daj Boże, byśmy mieli opuścić JAHWE,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mówiąc: Nie daj Boże, abyśmy mieli odstąpić Pana, a służyć bogom cudzym: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lud, i rzekł: Nie daj tego, Boże, abyśmy opuścić mieli JAHWE, a służyć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wówczas odrzekł tymi słowami: Dalecy jesteśmy od tego, abyśmy mieli opuścić Pana,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tymi słowy: Niech nas Bóg uchowa od tego, abyśmy mieli opuścić Pana,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Dalecy jesteśmy od tego, aby buntować się przeciw JAHWE i służyć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„Dalecy jesteśmy od tego, aby porzucić JAHWE, a służyć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lud: - Daleka jest od nas myśl, żebyśmy odstąpili od Jahwe, by służyć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нарід сказав: Хай не буде, щоб ми покинули Господа, щоб служити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odezwał się, mówiąc: Dalekim to od nas, abyśmy porzucili WIEKUISTEGO, by służyć cudzym bóstwom!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 i rzekł: ”Jest nie do pomyślenia, żebyśmy odstąpili od JAHWE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2024-04-28T09:32:02Z</dcterms:modified>
</cp:coreProperties>
</file>