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oznajmił Jozuemu: Nie tak będzie. Owszem,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Nie tak, ale JAHWE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Nie tak; ale Panu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Żadną miarą nie będzie tak, jako mówisz, ale JAHWE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odrzekł Jozuemu: Nie!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Jozuego: Nie tak, ale Panu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Nie!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 Jozuemu: „Nie! My będziemy służyć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odpowiedział Jozuemu: - Nie [stanie się to], bo chcemy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Ні, але послужимо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Nie! Będziemy służyć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”Nie, lecz będziemy służyć Jehowie!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2024-04-28T00:42:17Z</dcterms:modified>
</cp:coreProperties>
</file>