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ludu: Jesteście zatem świadkami przeciw samym sobie, że to wy sami wybraliście sobie JAHWE, by Mu służyć. A oni odpowiedzieli: Jesteśmy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2024-04-27T18:27:42Z</dcterms:modified>
</cp:coreProperties>
</file>