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(– wezwał Jozue –) usuńcie obcych bogów, którzy są pośród was, i skłońcie wasze serca ku JAHWE, Bogu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— wezwał Jozue — usuńcie innych bogów, których macie u siebie, i skłońcie serca ku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Teraz więc usuńcie cudzych bogów, którzy są pośród was, i zwróćcie wasze serca ku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Terazże znieście bogi cudze, którzy są w pośrodku was, a nakłońcie serca wasze ku Panu,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rzekł, znieście bogi cudze z pośrzodku was, a nakłońcie serca wasze ku JAHWE Bogu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usuńcie cudzych bogów spośród was i zwróćcie serca wasze ku Panu,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Usuńcie tedy obcych bogów, którzy są pośród was i skłońcie serca wasze do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usuńcie spośród siebie obcych bogów i skłońcie wasze serca ku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powiedział: „Usuńcie więc teraz obcych bogów, którzy są wśród was, i zwróćcie swoje serca do JAHWE, Boga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więc spośród was bogów obcych i zwróćcie wasze serca do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усуньте чужих богів, що в вас, і випростуйте серце ваше до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usuńcie cudze bóstwa, które są pośród was i skłońcie wasze serce ku WIEKUISTEMU, Bogu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usuńcie cudzoziemskich bogów, którzy są pośród was, i nakłońcie swe serca ku JAHWE, Bogu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2024-04-28T17:47:57Z</dcterms:modified>
</cp:coreProperties>
</file>