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(– wezwał Jozue –) usuńcie obcych bogów, którzy są pośród was, i skłońcie wasze serca ku JAHWE, Bogu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2024-04-28T18:07:15Z</dcterms:modified>
</cp:coreProperties>
</file>