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powiedział do Jozuego: Będziemy służyli JAHWE, naszemu Bogu, i będziemy słuchali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2024-04-28T03:39:48Z</dcterms:modified>
</cp:coreProperties>
</file>