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Jozue zawarł tego dnia przymierze w imieniu ludu, i nadał mu w Sychem ustawy oraz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Jozue zawarł tego dnia przymierze w imieniu ludu i nadał ludowi w Sychem ustawy oraz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zawarł Jozue w tym dniu przymierze z ludem i nadał mu w Sychem prawo i 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Jozue przymierze z ludem dnia onego, i przełożył im rozkazanie i sąd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Jozue przymierze dnia onego, i położył przed ludem przykazania i sądy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więc Jozue w tym dniu przymierze z ludem i nadał mu prawo i przepisy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Jozue tego dnia przymierze z ludem, i nadał mu w Sychem przepisy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Jozue zawarł z ludem przymierze w Sychem i nadał mu ustawy i 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 Sychem Jozue wraz z ludem zawarł przymierze i nałożył na niego prawa i 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zawarł Jozue w owym dniu przymierze za lud i nadał mu w Sychem Prawo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 завіт народові в тому дні і дав йому закон і суд в Сило перед шатром Бога ізраїльського.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tego dnia przedłożył obowiązujące dla ludu Przymierze, i w Szechem określił mu Prawo oraz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Jozue przystąpił do zawarcia przymierza z ludem oraz do ustanowienia dla nich przepisu i sądowniczego rozstrzygnięcia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2024-04-27T14:26:59Z</dcterms:modified>
</cp:coreProperties>
</file>