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 i każdy udał się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rozpuścił Jozue lud, każdego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każdego do osiadłości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odprawił lud i każdy pośpieszył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lud, każdego do 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odesłał lud, każdego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ludzi,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odesłał Jozue lud, i każdy powrócił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 Ісус нарід, і пішли кожний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odprawił lud;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odprawił lud, każdego do 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2024-04-28T17:04:47Z</dcterms:modified>
</cp:coreProperties>
</file>