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Jozue, syn Nunów, sługa Pański, we stu i w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umarł Jozue, syn Nun, sługa PANSKI, mając sto i 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Pana,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umarł Jozue, syn Nuna, sługa Jahwe,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послужив Ізраїль Господеві всі дні Ісуса і всі дні старшин, які перебули час з Ісусом і які побачили всі господні діла, які Він вчинив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Jezus, syn Nuna, sługa WIEKUISTEGO, umarł, mając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Jozue, syn Nuna, sługa JAHWE, umarł w wieku stu dziesięciu lal.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2024-04-28T01:00:17Z</dcterms:modified>
</cp:coreProperties>
</file>