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kości Józefa, które synowie Izraela przynieśli z Egiptu, pogrzebano w Sychem* na kawałku pola, które nabył Jakub od synów Chamora, ojca Sychema, za sto kesit,** *** i stało się ono dziedziczną własnością synów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50:25&lt;/x&gt;; &lt;x&gt;20 13:19&lt;/x&gt;; &lt;x&gt;500 4:5&lt;/x&gt;; &lt;x&gt;510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sto owiec G; (2) za (sto owiec, czyli) kesitę, tj. 1,43 kg, por. &lt;x&gt;10 33:19&lt;/x&gt;; &lt;x&gt;220 42:11&lt;/x&gt;.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33:19&lt;/x&gt;;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2024-04-27T19:04:58Z</dcterms:modified>
</cp:coreProperties>
</file>