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(oni) do JAHWE, a On rozciągnął ciemność między wami a Egipcjanami i sprowadził na nich morze, które ich okryło – i widziały wasze oczy, co uczyniłem w Egipcie. Potem, przez wiele dni, przebywaliście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2024-04-28T17:44:14Z</dcterms:modified>
</cp:coreProperties>
</file>