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Amorytów, mieszkających za Jordanem, a gdy z wami walczyli, wydałem ich w waszą rękę i posiedliście ich ziemię – i wytępiłem ich przed 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wprowadziłem was do ziemi Amorytów, mieszkających za Jordanem, a gdy podjęli z wami walkę, wydałem ich w wasze ręce. Wytępiłem ich przed wami i posiedliście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przyprowadziłem was do ziemi Amorytów mieszkających za Jordanem, którzy walczyli przeciwko wam; ale oddałem ich w wasze ręce i posiedliście ich ziemię, a zgładziłem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przywiódł was do ziemi Amorejczyka, mieszkającego za Jordanem, i walczyli przeciwko wam; alem je podał w rękę waszę, i posiedliście ziemię ich, a wygładziłem je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was w ziemię Amorejczyka, który mieszkał za Jordanem. A gdy walczyli przeciwko wam, dałem je w ręce wasze i posiedliście ziemię ich, i pobiliście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Zaprowadziłem was później do kraju Amorytów mieszkających za Jordanem; walczyli z wami, lecz Ja wydałem ich w wasze ręce. Zajęliście wtedy ich kraj, a Ja wytraciłem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Amorejczyków, mieszkających z tamtej strony Jordanu, a gdy oni walczyli z wami, wydałem ich w wasze ręce i objęliście w posiadanie ziemię ich, a ich wytępiłem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potem do ziemi Amorytów, mieszkających za Jordanem. Walczyli z wami, lecz Ja wydałem ich w wasze ręce. Wzięliście wtedy w posiadanie ich ziemię, a Ja wyniszczyłem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kraju Amorytów, którzy mieszkali za Jordanem. Oni walczyli z wami, lecz Ja oddałem ich w wasze ręce. Ja zniszczyłem ich przed wami, a wy zajęliście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kraju Amorytów, którzy mieszkali z tamtej strony Jordanu. Walczyli przeciw wam, ale oddałem ich w wasze ręce, wyniszczyłem ich przed wami, tak że mogliście zająć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нас до землі Амореїв, що мешкали на другому боці Йордану, і ви стали до бою з ними, і передав їх Господь в наші руки, і ви унаслідили їхню землю і вигубили їх з перед вашого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sprowadziłem was do ziemi Emorejczyków, którzy osiedli po drugiej stronie Jardenu, a oni z wami walczyli; ale poddałem ich w waszą moc. Wzięliście w posiadanie ich ziemię oraz wytępiłem ich przed waszym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końcu zaprowadziłem was do ziemi Amorytów, którzy mieszkali po drugiej stronie Jordanu, i oni walczyli z wami. Wtedy wydałem ich w waszą rękę, żebyście wzięli w posiadanie ich ziemię, i unicestwiłem ich przed waszym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2024-04-27T17:36:13Z</dcterms:modified>
</cp:coreProperties>
</file>