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Amorytów, mieszkających za Jordanem, a gdy z wami walczyli, wydałem ich w waszą rękę i posiedliście ich ziemię – i wytępiłem ich przed 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2024-04-28T14:31:17Z</dcterms:modified>
</cp:coreProperties>
</file>