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3"/>
        <w:gridCol w:w="6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naród zakończył przeprawę przez Jordan, JAHWE powiedział do Jozuego: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2024-04-29T07:24:37Z</dcterms:modified>
</cp:coreProperties>
</file>