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natomiast, niosący skrzynię, stali pośrodku Jordanu do zakończenia każdej sprawy, którą JAHWE nakazał Jozuemu przekazać ludowi, zgodnie ze wszystkim, co Mojżesz nakazał Jozuemu.* Ludzie tymczasem szybko się przeprawiali (na drugą stronę).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Kapłani niosący skrzynię stali w środku Jordanu, aż wykonano wszystko, co JAHWE polecił Jozuemu przekazać ludowi, a co także nakazał Jozuemu Mojżesz. W tym czasie ludzie szybko przeprawiali się przez rzekę.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kapłani, którzy nieśli skrzynię, stali w pośrzód Jordanu, aż się wypełniło wszytko, co Jozuemu, żeby mówił do ludu, przykazał był JAHWE i powiedział mu Mojżesz. I spieszył się lud i przeszedł.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Kapłani niosący arkę stali pośrodku Jordanu, aż wszystko zostało wykonane, co Pan nakazał Jozuemu obwieścić ludowi zgodnie z poleceniami, jakie Mojżesz dał Jozuemu. Tymczasem lud przeszedł pośpiesznie.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Kapłani zaś, niosący Skrzynię, stali pośrodku Jordanu, aż wykonano wszystko, co Pan kazał Jozuemu powiedzieć ludowi, tak jak Mojżesz nakazał Jozuemu. Lud zaś śpiesznie się przeprawiał.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Kapłani, którzy nieśli Arkę, stali na środku Jordanu, aż wykonano wszystko, co JAHWE nakazał Jozuemu oznajmić ludowi, zgodnie z nakazem Mojżesza danym Jozuemu. Lud zaś przeprawiał się pospiesznie.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Kapłani, którzy nieśli arkę, stali w środku Jordanu, aż dokładnie wypełniono wszystko, co JAHWE przez Jozuego nakazał ludowi, a także wszystkie polecenia, jakie Jozue otrzymał od Mojżesza. Lud natomiast przechodził pospiesznie.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Kapłani, którzy nieśli Arkę, stali pośrodku [łożyska] Jordanu, aż się dokonało wszystko, co Jahwe nakazał Jozuemu oznajmić ludowi, według wszystkich poleceń, które Mojżesz dał Jozuemu. Lud zaś przechodził w pośpiechu.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Стояли ж в Йордані священики, що несли кивот завіту, аж доки Ісус не завершив все, що заповів Господь звістити народові, і нарід поспішився і перейшов.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kapłani niosący Arkę stali pośrodku Jordanu, dopóki nie zakończono całej sprawy, którą Jozue na polecenie JAHWE oznajmił ludowi, zgodnie ze wszystkim, co Mojżesz nakazał Jozuemu. Przez cały ten czas lud śpieszniej się przeprawiał.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zgodnie ze wszystkim, co Mojżesz nakazał Jozuemu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2024-04-29T04:30:04Z</dcterms:modified>
</cp:coreProperties>
</file>