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też przed synami Izraela, w pięćdziesiątkach,* synowie Rubena i synowie Gada oraz połowa plemienia Manassesa, jak im polecił Mojżesz.**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pięćdziesiątkach, </w:t>
      </w:r>
      <w:r>
        <w:rPr>
          <w:rtl/>
        </w:rPr>
        <w:t>חֲמֻׁשִים</w:t>
      </w:r>
      <w:r>
        <w:rPr>
          <w:rtl w:val="0"/>
        </w:rPr>
        <w:t xml:space="preserve"> , lub: w oddziałach, w szyku bojowym.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2024-04-29T00:22:27Z</dcterms:modified>
</cp:coreProperties>
</file>