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ich, gotowych do bitwy, którzy przeprawili się przed JAHWE do walki na stepach Jerycha, było około czterdziestu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JAHWE do walki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ludu zbrojnego przeszło przed Panem do boju na polu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tysięcy ludzi walecznych, ufcami i klinami szli po równinach i polach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obliczem Pana, 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przeprawiło się przed Panem do walki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przeszło przed JAHWE, aby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przemaszerowało przed JAHWE, aby walczyć na nizinie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40 000 zbrojnych mężów przeszło przed Jahwe, by stanąć do boju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тисяч добре озброєних до бою перейшли перед Господом на війну до міста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przed WIEKUISTYM na wojnę ku jerychońskim równinom w sile około czterdziestu tysięcy zbrojnych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wyposażonych do wojska przeprawiło się przed obliczem JAHWE na wojnę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2024-04-28T20:35:15Z</dcterms:modified>
</cp:coreProperties>
</file>