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35"/>
        <w:gridCol w:w="3180"/>
        <w:gridCol w:w="44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Jozuego: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powiedział do Jozuego: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Jozuego: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Pan do Jozuego,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Jozuemu: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Jozuego: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polecił Jozuemu: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Jozuego: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Jozuego: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сказав Господь Ісусові, мовлячи: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WIEKUISTY oświadczył Jezusowi, synowi Nuna,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rzekł do Jozuego: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2024-04-29T02:43:21Z</dcterms:modified>
</cp:coreProperties>
</file>