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44"/>
        <w:gridCol w:w="2209"/>
        <w:gridCol w:w="2681"/>
        <w:gridCol w:w="40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Jozuego: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2024-04-29T02:50:13Z</dcterms:modified>
</cp:coreProperties>
</file>