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dwunastu* mężczyzn z ludu, po jednym z każdego plemienia,**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dwunastu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2024-04-29T04:02:29Z</dcterms:modified>
</cp:coreProperties>
</file>