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zwrócił się do synów Izraela: Gdy w przyszłości wasi synowie zapytają swoich ojców: Co oznaczają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synów Izraela: Gdy w przyszłości wasi synowie zapytają swoich ojców: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Izraelskich, mówiąc: Co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Kiedy spytają synowie waszy jutro ojców swych i rzeką im: Co znaczy to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wtedy do Izraelitów: Jeżeli kiedyś potomkowie wasi zapytają ojców swoich: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Gdy w przyszłości wasi potomkowie pytać się będą swoich ojców: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Gdy w przyszłości wasi potomkowie zapytają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Izraelitów: „Gdy w przyszłości wasze dzieci zapytają swoich ojców: «Co oznaczają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- Gdy w przyszłości zapytają synowie wasi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Коли ваші сини запитають вас, кажучи: Що це за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oświadczył synom Israela, mówiąc: Gdy w przyszłości wasi synowie zapytają swych ojców, mówiąc: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”Gdy w przyszłości wasi synowie zapytają swych ojców, mówiąc: ʼCo oznaczają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2024-04-28T19:37:42Z</dcterms:modified>
</cp:coreProperties>
</file>