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sobie stąd, ze środka Jordanu, z (miejsca), gdzie stoją nogi kapłanów,* dwanaście kamieni, weźcie je ze sobą i złóżcie w miejscu noclegu, w którym tej nocy będziecie nocować.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(miejsca), gdzie stoją nogi kapłanów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2024-04-28T23:37:45Z</dcterms:modified>
</cp:coreProperties>
</file>