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dla JAHWE – wejdą do skarbca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2024-04-28T18:22:40Z</dcterms:modified>
</cp:coreProperties>
</file>