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obłożono je klątwą, wojownicy wycięli mieczem wszystko, co było w mieście, od mężczyzny do kobiety, od chłopca do starca, od bydlęcia do owcy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zniszczyli ostrzem miecza wszystko, co było w mieście: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wytracili wszystko, co było w mieście, męże i niewiasty, dzieci i starce; woły też i owce, i osły ostrzem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wszytko, co w nim było, od męża aż do niewiasty, od dziecięcia aż do starego. Woły też i owce, i osły - wszytkie paszczęką miecza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mocy klątwy przeznaczyli pod ostrze miecza wszystko, co było w mieście: mężczyzn i kobiety, młodzieńców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wyrznęli do nogi ostrzem miecza wszystko, co było w mieście, mężczyzn i kobiety, młodych i starych,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mieście – od mężczyzny aż do kobiety, od młodzieńca aż do starca, aż do wołu, owcy i osła – obłożono klątwą i wycięto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 klątwą wszystko, zabijając mieczem tych, którzy byli w mieście, zarówno mężczyzn, jak i kobiety, młodzież i starców, a także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Ciosem miecza wykonali klątwę na wszystkim, co było w mieście, zabijając mężczyzn i kobiety, dzieci i starców, woły, owce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прокляв його Ісус і те, що було в місті від чоловіка і до жінки, від молодого і до старого і до теляти і осла, в устах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ostrzem miecza spełnili zaklęcie na wszystkim, co było w mieście, na mężczyznach i niewiastach, na młodzieńcach i starcach, na bykach, owcach i osłach.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było w mieście – od mężczyzny do kobiety, od młodzieńca do starca, a także do byka i owcy, i osła – przeznaczono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2024-04-28T05:33:34Z</dcterms:modified>
</cp:coreProperties>
</file>