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spalili ogniem wraz ze wszystkim, co w nim było. Tylko srebro i złoto oraz przedmioty z miedzi i żelaza oddali do skarbca domu*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2024-04-28T10:18:26Z</dcterms:modified>
</cp:coreProperties>
</file>